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 i spowinowacać się z obrzydliwościami tych ludów? Czy nie rozgniewasz się na nas ku zagładzie, tak że nie będzie ani reszty, ani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przykazania, spowinowacając się z obrzydliwościami tych ludów? Czy nie rozgniewasz się ku naszej zagładzie, tak że nie pozostanie nam nawet resztka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znowu przekraczać twoje przykazania i spowinowacać się z tymi obrzydliwymi narodami? Czy nie rozgniewasz się na nas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wyniszczenia, tak że nie zostaną spośród nas ani resztka, ani ocaleni?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obrócimy ku zgwałceniu przykazań twoich, powinowacąc się z tymi narodami obrzydłymi? izalibyś się surowie nie gniewał na nas, abyś nas wyniszczył, aby nikt nie został i nie uszedł?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nie wracali i nie gwałcili przykazania twego, i nie wstępowali w małżeństwa z narody tych obrzydłości. Izaliś się rozgniewał na nas aż do zginienia, żebyś nam nie zostawił ostatków na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znowu mamy przekraczać Twoje polecenia i spowinowacać się z tymi obrzydliwymi narodami? Czy nie rozgniewasz się na nas aż do wytępienia, tak że nie pozostanie Reszta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znowu przekraczać twoje przykazania, spowinowacając się z tymi obrzydliwymi ludami? Czy nie popadniesz w gniew na nas aż do całkowitej zagłady, aby żadna resztka nie ocalała?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moglibyśmy znowu przekroczyć Twoje przykazania i wiązać się małżeństwami z tymi obrzydliwymi ludami? Czyż nie rozgniewałbyś się na nas i nie wytępił reszty, i nie byłoby ucieczki?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mamy na nowo łamać Twoje przykazania i spokrewniać się z narodami, które czynią te obrzydliwości?! Czyż nie zapłonie Twój gniew przeciwko nam aż do całkowitej zagłady, tak że nie pozostanie nawet reszta ocalonych?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mielibyśmy od nowa gwałcić Twoje przykazania i wstępować w związki małżeńskie z ludami tak obrzydliwymi? Czyż gniew Twój nie posunie się aż do wyniszczenia, nie pozostawiając nam ani Reszty, ani nikogo z ocalałych?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відвернулися, щоб знищити твої заповіді і поженитися з народами землі. Не прогнівайся на нас аж до кінця, так щоб не було останку і того, що спасається.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znowu powrócimy do łamania Twoich przykazań, łącząc się z tymi obrzydliwymi ludami? Czyżbyś wtedy się na nas nie gniewał, aż do wyniszczenia, aby nikt nie został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znowu łamać twe przykazania i przez małżeństwa spowinowacić się z ludami dopuszczającymi się tych obrzydliwości? Czy nie rozsierdzisz się na nas do ostateczności, tak iż nikt nie pozostanie i nikt nie ujdzie?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2024-04-30T08:57:37Z</dcterms:modified>
</cp:coreProperties>
</file>