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JAHWE, Boże niebios! — mawiałem. — Jesteś Bogiem wielkim i wzbudzającym lęk. Dotrzymujesz przymierza i okazujesz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Cię kochają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 JAHWE, Boże niebios, Boże wielki i straszny, który zachowujesz przymierze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rzekłem; Proszę Panie, Boże niebieski, mocny, wielki i straszny! który strzeżesz umowy, i miłosierdzia z tymi, którzy cię miłują, i strzegą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Proszę, JAHWE Boże niebieski, mocny, wielki i straszliwy, który strzeżesz przymierza i miłosierdzia z temi, którzy cię miłują i strzegą przykazania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Panie, Boże niebios, Boże wielki i straszny, który zachowujesz przymierze i łaskę dla tych, którzy Cię miłują i zachowują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Panie, Boże niebios! Jesteś Bogiem wielkim i strasznym, który dotrzymuje przymierza i okazuje łaskę tym, co go miłują i przestrzegają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Ach, JAHWE, Boże niebios, Boże wielki i przerażający! Ty dochowujesz przymierza i łaski wobec miłujących Cię i zachowujących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tak: „Ach, JAHWE, Boże niebios, Boże wielki i groźny! Ty zachowujesz przymierze i okazujesz łaskawość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- Ach, Jahwe, Boże niebios, Boże wielki i groźny, który przymierze i łaskę zachowujesz dla tych, którzy Cię miłują i strzegą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Ні, Господи Боже небесний, сильний, і великий, і страшний, що бережеш завіт і милосердя тим, що його люблять, і бережуть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Och, WIEKUISTY, Boże niebios, mocny, wielki i straszny, który zachowujesz przymierze i okazujesz miłosierdzie tym, co Cię miłują oraz pilnują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”Ach, JAHWE, Boże niebios, Boże wielki i napawający lękiem, zachowujący przymierze i lojalną życzliwość wobec tych, którzy go miłują i przestrzegają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2024-04-23T12:08:58Z</dcterms:modified>
</cp:coreProperties>
</file>