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1"/>
        <w:gridCol w:w="2345"/>
        <w:gridCol w:w="2846"/>
        <w:gridCol w:w="3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Chatusz, Szebeniasz, Maluk,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2024-05-07T22:21:24Z</dcterms:modified>
</cp:coreProperties>
</file>