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6"/>
        <w:gridCol w:w="2338"/>
        <w:gridCol w:w="2837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Meszulam, Abiasz, Mijamin,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2024-05-07T20:02:24Z</dcterms:modified>
</cp:coreProperties>
</file>