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4"/>
        <w:gridCol w:w="3246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Jonatan natomiast Jaduę.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spłodził Jonatana, a Jonatan spłodził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spłodził Jonatana, a Jonatan spłodził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zrodził Jonatan, a Jonatan zrodził Jeddoa.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Jadduę.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Jonatana, a Jonatan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był ojcem Jochanana, Jochanan był ojcem Jadduy.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Йодай породив Йонатана, і Йонатан породив Ядуя.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Jojada spłodził Jonatana, a Jonatan spłodził Jaddua.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zaś został ojcem Jonatana, a Jonatan został ojcem Jaddui.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2024-04-29T06:40:01Z</dcterms:modified>
</cp:coreProperties>
</file>