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Ezdrasza Meszulam, dla rodziny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— Meszullam, z Amariasza — Jehochanan;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Ezdraszowego Mesullam, z Amaryjaszowego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Ezdraszowego, Mosollam; Amariaszowego, Johanan;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Ezdrasza - Meszullam; w [rodzie] Amariasza -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Ezdrasza Meszullam, w rodzinie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rodzie Ezdrasza, Jehochanan w rodzie Amariasza,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rodzinie Ezdrasza;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rodu Ezdrasza, Jehochanan rodu Amarji,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Ездри Месулам, в Амарії Йоанан,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– Meszullam, z Amariasza – Jechochanan,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Ezdrasza Meszullam; Amariasza Jehochanan;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2024-04-28T20:20:25Z</dcterms:modified>
</cp:coreProperties>
</file>