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Iddo* Zachariasz, dla (rodziny) Ginetona 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: </w:t>
      </w:r>
      <w:r>
        <w:rPr>
          <w:rtl/>
        </w:rPr>
        <w:t>לְעִּדֹוא</w:t>
      </w:r>
      <w:r>
        <w:rPr>
          <w:rtl w:val="0"/>
        </w:rPr>
        <w:t xml:space="preserve"> ,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2024-04-29T07:40:39Z</dcterms:modified>
</cp:coreProperties>
</file>