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Bilgi Szammua, dla (rodziny) Szemajasza Jehonatan.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Bilgi Szamua, dla rodziny Szemajasza Jehonatan.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Bilgi — Szammua, z Szemajasza —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Bilgowego Sammua, z Semejaszowego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Belgowego, Sammua; Semajaszowego,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Bilgi - Szammua; w [rodzie] Szemajasza -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Bilgi Szammua, w rodzinie Szemajasza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w rodzie Bilgi, Jonatan w rodzie Szemajasza,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w rodzinie Bilgi; Jonatan w rodzinie Szemajasza;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rodu Bilgi, Jehonatan rodu Szemaji,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Валґая Самуя, в Семея Йонатан,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Bilgi – Samuel, z Szemaji – Jonatan,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Bilgę Szammua; Szemajasza Jehonatan;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2024-04-29T00:35:59Z</dcterms:modified>
</cp:coreProperties>
</file>