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6"/>
        <w:gridCol w:w="2338"/>
        <w:gridCol w:w="2837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Amariasz, Malluch, Chatusz,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2024-04-29T00:37:23Z</dcterms:modified>
</cp:coreProperties>
</file>