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Salu* Kalaj, dla (rodziny) Amoka 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סַּלַי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2024-04-28T20:50:27Z</dcterms:modified>
</cp:coreProperties>
</file>