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synowie śpiewaków, zarówno z okręgu wokół Jerozolimy, jak i z osiedli Netofitów,*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śpiewacy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zarówno z okolic Jerozolimy, jak i z osiedli wokół 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synowie śpiewaków, z równin wokół Jerozolimy i ze wsi Netofatytów;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zgromadzeni są synowie śpiewaków, i z równin około Jeruzalemu, i ze wsi Netofatyckich.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są synowie śpiewaków z pól około Jeruzalem i ze wsi Netufati,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śpiewacy tak z okręgu otaczającego Jerozolimę, jak i z osiedli Netofatytów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członkowie rodzin śpiewaczych, zarówno z okręgu wokół Jeruzalemu jak i z osiedli Netofatytów,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śpiewacy z całej okolicy Jerozolimy i z osiedli Netofatytów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też śpiewaków z okolicznych miejscowości wokół Jerozolimy i z osad należących do 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śpiewacy z okręgu wokół Jeruzalem i z osiedli Netofatytów,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сини співаків і з околиці довкруги до Єрусалиму і з дворів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równin wokół Jeruszalaim oraz z osiedli Netofytów zgromadzono synów śpiewaków.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śpiewaków zebrali się aż z Okręgu, ze wszystkich okolic Jerozolimy i z osad Netofatytów,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Netofy koło Betlejem.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2024-04-28T23:51:00Z</dcterms:modified>
</cp:coreProperties>
</file>