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 -Hagilgal,* i z pól Geby, i Azmawet,** gdyż osiedla pozakładali sobie śpiewacy wokół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Bet-Hagilgal,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pól Geby i z Azmawet. Śpiewacy bowiem pozakładali sobie osiedla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z pól Geba i z Azmawet. Śpiewacy bowiem zbudowali sobie wsie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domu Gilgal, i z pól Gieba, i z Azmawet; bo sobie śpiewacy budowali wsi około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domu Galgal, i z powiatów Geba i Azmawet: bo sobie wsi nabudowali śpiewacy około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 Bet-Haggilgal i z pól miejscowości Geba i Azmawet; śpiewacy bowiem zbudowali sobie osiedla dokoła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i z pól Geby, i Azmawet, gdyż śpiewacy pozakładali sobie gospodarstwa wokół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Bet-Haggilgal, a także z wiosek Geba i Azmawet. Śpiewacy bowiem zbudowali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z Bet-Haggilgal i z terenów Geba i Azmawet - bowiem śpiewacy pobudowali sobie osady wokół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Bet-Haggilgal i z okolic Geba i Azmawet. Śpiewacy bowiem pobudowali sobie osiedla wokół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піль, бо співаки збудували собі двори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Beth Gilgal, z pól Geby i z Azmawet; bo śpiewacy budowali sobie wsie wokół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Bet-Gilgal, jak również z pól Geby i Azmawetu, gdyż były osady, które zbudowali sobie śpiewacy wokół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inna nazwa Gilgal, miasta niedaleko Jerycha, zob. &lt;x&gt;60 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Bet-Azmawet, por. &lt;x&gt;150 2:24&lt;/x&gt;.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2024-04-29T01:42:16Z</dcterms:modified>
</cp:coreProperties>
</file>