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6"/>
        <w:gridCol w:w="4203"/>
        <w:gridCol w:w="3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Szechaniasz, Rechum, Meremot.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Szechaniasz, Rechum, Meremot.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Szekaniasz, Rechum, Meremot;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Sechanijasz, Rehum, Meremot,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Sebenias, Rehum, Merimut,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Szekaniasz, Charim, Meremot,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Szechaniasz, Rechum, Meremot.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Szekaniasz, Rechum, Meremot,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Szekaniasz, Charim, Meremot,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Szebanja, Charim, Meremot,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Сехенія.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Szekaniasz, Rechum, Meremot,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Szechaniasz, Rechum, Meremot,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2024-04-28T20:46:06Z</dcterms:modified>
</cp:coreProperties>
</file>