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2"/>
        <w:gridCol w:w="2241"/>
        <w:gridCol w:w="2720"/>
        <w:gridCol w:w="3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Szechaniasz, Rechum, Meremot.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2024-04-29T01:35:14Z</dcterms:modified>
</cp:coreProperties>
</file>