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Juda* i Mijamin,** Szemajasz i Jeremiasz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Mijamin,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Szemajasz i Jeremiasz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Beniamin, Szemajasz i Jeremiasz;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i Benjamin, i Semejasz, i Jeremijasz.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kapłańskich z trąbami: Zachariasz, syn Jonatan, syn Semejaszów, syn Mataniaszów, syn Michajaszów, syn Zachur, syn Asaf,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Mijjamin, Szemajasz, Jeremiasz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Mijjamin, Szemajasz i Jeremiasz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Beniamin, Szemajasz,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Mijjamin, Szemajasz i 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Judą, Beniaminem, Szemają, Jirmają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і Веніямин і Самая і Єремія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Binjamin, Szemaja i Jeremjasz.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Beniamin oraz Szemajasz i Jeremiasz;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Wątpliwe umieszczenie tego imienia w tym miejscu, &lt;x&gt;160 12:34&lt;/x&gt;L. To imię, jak wcześniej imię Ezdrasza, nie jest poprzedzone spójnikiem.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Benjamin, ale zob.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2024-04-28T22:28:05Z</dcterms:modified>
</cp:coreProperties>
</file>