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12:36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jego bracia: Szemajasz i Azarel, Milalaj, Gilalaj,* Maaj, Netanel i Juda, Chanani (poszli) z instrumentami muzycznymi Dawida, męża Bożego – a Ezdrasz, skryba, (szedł) przed nimi.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Milalaj, Gilalaj – wątpliwe, zob. &lt;x&gt;160 12:36&lt;/x&gt;L.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2024-04-29T05:17:19Z</dcterms:modified>
</cp:coreProperties>
</file>