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9"/>
        <w:gridCol w:w="2501"/>
        <w:gridCol w:w="3036"/>
        <w:gridCol w:w="3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2024-04-29T03:31:50Z</dcterms:modified>
</cp:coreProperties>
</file>