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i Szemajasz, i Eleazar, i Uzi, i Jehochanan, i Malkiasz, i Elam, i Ezer. I śpiewacy wznieśli pieśń, a Jizrachiasz był prowadzącym.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2024-04-28T21:29:43Z</dcterms:modified>
</cp:coreProperties>
</file>