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Lewici przestali otrzymywać należną im część, dlatego zarówno oni, jak i śpiewacy pełniący swe obowiązki, rozproszyli się do swoich gospodarstw.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Lewitom nie dostarczono ich przydziałów, a Lewici i śpiewacy, którzy wykonywali pracę, rozbiegli się, każdy do swojego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się dowiedział, że działy Lewitom nie były oddawane, a iż się Lewitowie i śpiewacy, którzy pilnowali pracy, rozbiegli, każdy do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dowiedziałem się, iż części Lewitów nie były dane, iż każdy uciekł z Lewitów i z śpiewaków, i z tych, którzy posługowali.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również, że nie dostarczono przydziałów lewitom i że oni - lewici i śpiewacy pełniący służbę - uciekali,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dostarczono Lewitom ich udziałów, wobec czego Lewici i śpiewacy przeznaczeni do pełnienia służby pouciekali,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 o zaniedbaniach w dostarczaniu darów dla lewitów; lewici więc i śpiewacy pełniący służbę uciekli – każdy na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lewitom ich przydziałów i dlatego zarówno lewici, jak i śpiewacy pełniący służbę pouciekali, każdy do swoich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także, że nie dostarczano przydziałów dla lewitów, wskutek czego wszyscy lewici i śpiewacy pełniący służbę wyprowadzili się do swych wiejskich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довідався, що не дано часті левітів, і втекли (кожний) чоловік до свого поля, левіти і співаки, що чинили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dowiedziałem, że Lewitom nie były dawane działy; zatem Lewici oraz śpiewacy, co pilnowali sprawy, się rozbiegli,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dawano Lewitom ich przydziałów, tak iż Lewici i śpiewacy wykonujący pracę pouciekali, każdy na swoje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2024-04-29T10:17:52Z</dcterms:modified>
</cp:coreProperties>
</file>