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 też w tamtych dniach, że w Judzie wygniata się w szabat tłocznie, zwozi stogi, obciąża osły, a nawet wino, winogrona, figi i wszelkie ciężary, i sprowadza się je do Jerozolimy w dzień szabatu – i ostrzegłem ich przed sprzedażą żywności* w tym dniu.**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żywności, </w:t>
      </w:r>
      <w:r>
        <w:rPr>
          <w:rtl/>
        </w:rPr>
        <w:t>צַיִד</w:t>
      </w:r>
      <w:r>
        <w:rPr>
          <w:rtl w:val="0"/>
        </w:rPr>
        <w:t xml:space="preserve"> (tsaid), hl 2, zob. &lt;x&gt;220 38:41&lt;/x&gt;.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&lt;x&gt;20 31:12-17&lt;/x&gt;; &lt;x&gt;50 5:12-15&lt;/x&gt;; &lt;x&gt;300 17:21-22&lt;/x&gt;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2024-04-29T08:38:17Z</dcterms:modified>
</cp:coreProperties>
</file>