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wystąpiłem przeciwko znaczniejszym Judy i powiedziałem do nich: Co to za niegodziwa rzecz, której się dopuszczacie przez to, że bezcześcicie dzień szabatu?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2024-04-29T11:31:18Z</dcterms:modified>
</cp:coreProperties>
</file>