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ściemniało się w bramach Jerozolimy przed szabatem, powiedziałem, aby zamykano wrota. Powiedziałem też, żeby nie otwierano ich aż dopiero po szabacie.* Również niektórych z moich chłopców postawiłem przy bramach – nie wejdzie (tu) żaden ciężar w dzień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szabatem w bramach Jerozolimy zapadał zmrok, nakazałem zamykać wrota. Ustaliłem też, że można je otwierać dopiero po szabacie. Przy bramach ustawiłem ponadto moich ludzi z poleceniem: W dniu szabatu nie przepuszczać przez bramy żadnego towaru!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mrok okrył bramy Jerozolimy przed szabatem, rozkazałem zamknąć wrota. Nakazałem też, aby ich nie otwierać aż dopiero po szabacie. Postawiłem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sług przy bramach, aby nie wnoszono żadnych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 cień bramy Jeruzalemskie przed sabatem, rozkazałem zamknąć wrota, i nie kazałem ich otwierać, aż po sabacie; a niektórych z sług moich postawiłem w bramach, żeby nie wnoszono żadnych brzemion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odpoczynęły bramy Jerozolimskie w dzień sobotni, rzekłem i zamknęli wrota. I rozkazałem, żeby ich nie otwarzano, aż po szabacie, i z sług moich postanowiłem u bram, aby żaden nie wnosił brzemion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więc, aby zamykać bramy Jerozolimy o zmroku przed szabatem. Zabroniłem otwierać je zanim minie szabat. Postawiłem też moje sługi przy bramach, aby nie przepuszczano żadnego ładunku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zmrok okryje bramy Jerozolimy w wigilię szabatu, niech zostaną zamknięte ich wrota. I dodałem: Nie wolno ich otwierać, aż dopiero po szabacie. Postawiłem także przy bramach ludzi z mojej służby z poleceniem, aby nie przepuszczali żadnego towaru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przed nastaniem szabatu mrok zapadł w bramach jerozolimskich, nakazałem je zamykać i poleciłem otwierać je dopiero nazajutrz po szabacie. Postawiłem również w bramach niektórych z moich ludzi, aby w dzień szabatu nie wnoszono [do miasta] żadnego towaru.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przed szabatem cień okrył bramy Jeruszalaim – poleciłem ich nie otwierać, aż minie szabat. I postawiłem w bramach moje sługi, by nie wnoszono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bramy Jerozolimy pogrążyły się w cieniu przed sabatem, zaraz wyrzekłem słowo i pozamykano wrota. Potem powiedziałem im, żeby ich nie otwierali, aż się skończy sabat; i niektórych ze swoich sług postawiłam przy bramach, żeby żaden ładunek nie przedostał się w dniu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2024-04-29T08:41:21Z</dcterms:modified>
</cp:coreProperties>
</file>