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beształem ich,* i pobiłem spośród nich niektórych ludzi, i powyrywałem włosy, i zaprzysięgałem ich na Boga: Nie wydawajcie waszych córek za ich synów i nie bierzcie spośród ich córek (żon) dla waszych synów i 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przeklinałem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2024-04-29T15:52:42Z</dcterms:modified>
</cp:coreProperties>
</file>