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13:26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przez to zgrzeszył Salomon, król Izraela? A przecież wśród wielu narodów nie było takiego króla, jak on. I był ukochanym swego Boga, i uczynił go Bóg królem nad całym Izraelem. Również jego doprowadziły do grzechu obcoplemienne kobiety.*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nie przez to zgrzeszył Salomon, król Izraela? A przecież nie było wśród wielu narodów takiego króla, jak on. I był on ulubieńcem Boga. Bóg uczynił go królem całego Izraela. Jego też doprowadziły do grzechu obcoplemienne kobiety.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nie przez to zgrzeszył Salomon, król Izraela? A przecież wśród wielu narodów nie było króla jak on, był umiłowany przez swego Boga, a Bóg ustanowił go królem nad całym Izraelem. A przecież nawet jego przywiodły do grzechu cudzoziemskie kobiety.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Azaż nie dla takowej rzeczy zgrzeszył Salomon król Izraelski? A zaiste między mnogimi narody nie było mu króla podobnego; i był miły Bogu swemu, i uczynił go Bóg królem nade wszytkim Izraelem: i tego tedy niewiasty cudzoziemskie przywiodły ku grzechowi.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Czyż nie przez to zgrzeszył Salomon, król izraelski? A przecież między wielu narodami nie było króla jak on. Był on miły Bogu swemu, i ustanowił go Bóg królem nad całym Izraelem; nawet jego skusiły do grzechu cudzoziemskie kobiety.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Czyż nie w ten sposób zgrzeszył Salomon, król izraelski? A wszak wśród wielu narodów nie było króla takiego jak on. Był ulubieńcem Boga, który ustanowił go królem nad całym Izraelem. Lecz również jego przywiodły do grzechu żony obcoplemienne.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to nie w ten właśnie sposób zgrzeszył Salomon, król Izraela, chociaż nie było między narodami króla takiego jak on? Był on umiłowany przez swego Boga, a Bóg ustanowił go królem nad całym Izraelem. Ale cudzoziemskie kobiety potrafiły również jego skłonić do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Czyż nie przez to zgrzeszył Salomon, król Izraela? A przecież wśród wielu narodów nie było króla jak on. Był on umiłowany przez swojego Boga, a Bóg ustanowił go królem nad całym Izraelem. I właśnie poganki doprowadziły go do grzechu!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nie w ten sposób zgrzeszył Salomon, król Izraela? Pomiędzy wielu narodami nie było króla [tak wielkiego] jak on, Bóg umiłował go i uczynił go Bóg królem nad całym Izraelem. A przecież jego nawet obcoplemienne niewiasty przywiodły do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так згрішив Соломон цар Ізраїля і між численними народами не було царя подібного до нього. І був улюблений у Бога, і Бог дав його за царя над всім Ізраїлем. І цього звели жінки чужинки.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 tego powodu nie zgrzeszył Salomon, król Israela? Choć pomiędzy wieloma narodami nie było podobnego króla, który by był tak miły Bogu, że Bóg go ustanowił królem nad całym Israelem – to przecież i jego cudzoziemskie niewiasty doprowadziły do grzechu.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nie z ich powodu zgrzeszył Salomon, król Izraela? A wśród wielu narodów nie było króla takiego jak on; i był umiłowany przez swego Boga, tak iż Bóg ustanowił go królem nad całym Izraelem. Nawet jego przywiodły do grzechu cudzoziemskie żony.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12:242&lt;/x&gt;; &lt;x&gt;110 11:1-8&lt;/x&gt;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2024-04-29T15:59:34Z</dcterms:modified>
</cp:coreProperties>
</file>