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– czy trzeba słyszeć, że popełniacie tę samą wielką niegodziwość, by sprzeniewierzyć się naszemu Bogu przez sprowadzanie do zamieszkania obcoplemiennych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o was słyszeć, że popełniacie taką samą wielką niegodziwość, jak on? Czy chcecie sprzeniewierzać się naszemu Bogu, żeniąc się z obcoplemiennymi 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wam pozwolimy na to, abyście dopuszczali się tego wielkiego zła i grzeszyli przeciwko naszemu Bogu, pojmując za żony cudzoziemki?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izali pozwolimy, żebyście się dopuszczali tej wielkiej złości, a występowali przeciwko Bogu naszemu pojmując żony cudzoziemskie?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i my nieposłuszni będziem czynić wszytkę złość wielką tę, abyśmy grzeszyli przeciwko Bogu naszemu i pojmowali żony cudzoziemskie?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mimo tej przestrogi ma się słyszeć o was, że popełniacie zupełnie to samo wielkie zło, sprzeniewierzając się Bogu naszemu przez poślubianie kobiet cudzoziemskich?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 się i o was słyszeć, że popełniacie to samo wielkie zło, sprzeniewierzając się naszemu Bogu przez to, że żenicie się z kobietami obcoplemiennymi?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 was też ma się słyszeć, że popełniacie tak wielkie zło i sprzeniewierzacie się naszemu Bogu, poślubiając cudzoziemskie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o was mają mówić, że popełniacie to samo wielkie zło, sprzeniewierzając się naszemu Bogu przez poślubienie poganek?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teraz trzeba słyszeć o was, że wy także popełniacie to tak wielkie przestępstwo i sprzeniewierzacie się Bogu swemu, pojmując obcoplemienne niewiasty za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послухаємо вас, щоб чинити всю цю злобу, щоб переступити проти нашого Бога, взяти жінок чужинок.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czy wam pozwolimy, popełniać to samo zło i występować przeciwko naszemu Bogu, pojmując cudzoziemskie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nic jest to czymś niesłychanym, że wy popełniacie całe to wielkie zło i sprzeniewierzacie się naszemu Bogu, dając mieszkanie cudzoziemskim żonom?”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2024-04-29T11:19:13Z</dcterms:modified>
</cp:coreProperties>
</file>