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(jeden) z synów Jojady, syna arcykapłana Eliasziba, został zięciem Sanballata, Choronity,* wypędziłem go od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2024-04-29T14:09:07Z</dcterms:modified>
</cp:coreProperties>
</file>