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6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mój Boże, że splamili kapłaństwo* i przymierze kapłaństwa i Lewitów.**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kapłaństwo, ּ</w:t>
      </w:r>
      <w:r>
        <w:rPr>
          <w:rtl/>
        </w:rPr>
        <w:t>כְהֻּנָה</w:t>
      </w:r>
      <w:r>
        <w:rPr>
          <w:rtl w:val="0"/>
        </w:rPr>
        <w:t xml:space="preserve"> : wg jednego Mss G L i S: kapłanów, </w:t>
      </w:r>
      <w:r>
        <w:rPr>
          <w:rtl/>
        </w:rPr>
        <w:t>הַּכֹהֲנִים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2:27-36&lt;/x&gt;; &lt;x&gt;460 2:4-9&lt;/x&gt;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2024-04-29T16:24:57Z</dcterms:modified>
</cp:coreProperties>
</file>