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 to polecenie, że wyłączyli z Izraela wszystkich mieszanego pochodzenia.*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polecenie dotarło do słuchających, wyłączyli z Izraela wszystkich ludzi mieszanego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to prawo, odłączyli od Izraela wszystkich mieszanego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zakon, odłączyli wszystek lud pospolity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usłyszeli zakon, odłączyli wszelkiego cudzoziemca od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prawo, odłączyli od Izraela wszystkich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usłyszeli to postanowienie, wyłączyli z Izraela wszystkich obcoplemieńców.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prawo, wyłączyli z Izraela wszystkich mieszańców.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polecenie, wykluczyli z Izraela wszystkich obcoplemiennych.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Prawo wykluczyli wszystkich cudzoziemców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почули закон, і відлучили кожного змішаного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usłyszeli Prawo, odłączyli zmieszany lud od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tylko usłyszeli to prawo, zaczęli oddzielać od Izraela całą mieszaną społeczność.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2024-04-29T10:43:22Z</dcterms:modified>
</cp:coreProperties>
</file>