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Kazałem też oczyścić te komnaty i sprowadziłem tam z powrotem sprzęty domu Bożego, (to, co potrzebne do) ofiar z pokarmów, oraz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Kazałem też oczyścić te komnaty i sprowadziłem tam z powrotem sprzęty domu Bożego, to, co miało służyć ofiarom z pokarmów, a także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Kazałem wtedy oczyścić te komnaty i z powrotem wniosłem tam sprzęty domu Bożego, dary i 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oczyścić one gmachy, i wniosłem tam zaś nacznia domu Bożego, dary i 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rozkazałem, i oczyścili skarbnice, i wniosłem zaś tam naczynia domu Bożego, ofiarę i 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kazałem oczyścić te komnaty i z powrotem przeniosłem do tego miejsca sprzęty domu Bożego, ofiarę pokarmową i 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kazałem oczyścić te komnaty, i sprowadziłem tam z powrotem sprzęty domu Bożego, ofiarę z pokarmów i 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Kazałem oczyścić te mieszkania i ponownie umieścić tam sprzęty domu Bożego, ofiarę pokarmową i 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ją oczyścić i następnie kazałem z powrotem złożyć tam sprzęty domu Bożego, ofiary pokarmowe i 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wydałem rozkaz, by oczyszczono te komnaty, po czym poleciłem, by sprzęty Świątyni Boga, ofiary z pokarmów i kadzidło umieszczono tam na powrót.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і очистили скарбницю, і я туди повернув посуд божого дому, дар і ладан.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kazałem oczyścić pomieszczenia oraz znowu tam wniosłem naczynia Domu Boga, dary oraz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wyrzekłem słowo i oczyszczono sale jadalne; i z powrotem umieściłem tam przybory z domu prawdziwego Boga, a także ofiarę zbożową i wonną żywicę.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2024-04-29T09:36:31Z</dcterms:modified>
</cp:coreProperties>
</file>