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Kazałem też oczyścić te komnaty i sprowadziłem tam z powrotem sprzęty domu Bożego, (to, co potrzebne do) ofiar z pokarmów,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2024-04-29T11:21:28Z</dcterms:modified>
</cp:coreProperties>
</file>