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Czy człowiek jak ja ma uciekać? I kto taki jak ja, który by wszedł do przybytku, przeżyje?* Nie pójdę!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20:21&lt;/x&gt;; &lt;x&gt;20 33:20&lt;/x&gt;; &lt;x&gt;40 18:7&lt;/x&gt;; &lt;x&gt;50 5:25&lt;/x&gt;; &lt;x&gt;70 13:22&lt;/x&gt;; &lt;x&gt;140 26:16-21&lt;/x&gt;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2024-05-02T01:58:41Z</dcterms:modified>
</cp:coreProperties>
</file>