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sześć set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-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sześciuset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- 652,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2024-04-29T07:21:51Z</dcterms:modified>
</cp:coreProperties>
</file>