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1"/>
        <w:gridCol w:w="3681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 ośmiuset* czterdziestu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 ośmiuset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Zattua — ośmiuset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Zattuowych ośm set czterdzieści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Zetua, ośm set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Zattu - ośmiuset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Zattui ośmiuset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Zattu – ośmiuset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Zattu - ośmiuset czterdziestu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Zattua - 845,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Заттуя - вісімсот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 – ośmiuset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 ośmiuset czterdziestu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2:8&lt;/x&gt; dziewięciuset.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2024-04-28T19:32:15Z</dcterms:modified>
</cp:coreProperties>
</file>