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1"/>
        <w:gridCol w:w="3615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— sześciuset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Bebajowych sześć set dwadzieścia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Bebaj, sześć set dwadzieścia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Bebaja - sześciuset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Bebaja – sześciuset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Bebaja - sześciuset dwudziestu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- 628,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Вивея - шістьсот двадцять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– sześciuset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2:11&lt;/x&gt; trzech.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2024-04-28T23:46:48Z</dcterms:modified>
</cp:coreProperties>
</file>