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3334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dwa tysiące trzystu dwudziestu dwóch.*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dwa tysiące trzystu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— dwa tysiące trzystu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Azgadowych dwa tysiące trzy sta dwadzieścia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Azgad, dwa tysiąca trzy sta dwadzieścia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Azgada - dwa tysiące trzystu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dwa tysiące trzystu dwudziestu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Azgada – dwa tysiące trzystu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Azgada - dwa tysiące trzystu dwudziestu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- 2322,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Асґада - дві тисячі триста двадцять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– dwa tysiące trzystu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dwa tysiące trzystu dwudziestu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2:12&lt;/x&gt; tysiąc dwustu dwudziestu dwóch.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2024-04-29T01:40:13Z</dcterms:modified>
</cp:coreProperties>
</file>