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5"/>
        <w:gridCol w:w="3336"/>
        <w:gridCol w:w="4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sześciuset sześćdziesięciu siedmiu.*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sześciuset sześćdziesięciu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— sześciuset sześćdziesięciu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Adonikamowych sześć set sześćdziesiąt i siedm;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Adonikam, sześć set sześćdziesiąt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Adonikama - sześciuset sześćdziesięciu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sześciuset sześćdziesięciu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Adonikama – sześciuset sześćdziesięciu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Adonikama - sześciuset sześćdziesięciu siedmiu,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- 661,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Адонікама - шістьсот шістдесять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– sześciuset sześćdziesięciu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sześciuset sześćdziesięciu siedmiu;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2:13&lt;/x&gt; sześciu.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2024-04-29T02:58:10Z</dcterms:modified>
</cp:coreProperties>
</file>