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8"/>
        <w:gridCol w:w="2146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siedmiu.*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2:13&lt;/x&gt; sześciu.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2024-04-29T07:20:23Z</dcterms:modified>
</cp:coreProperties>
</file>