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3159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syna Hezecjaszowego,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linii Ezechiasza -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mianowicie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Atera,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Chizkijji - 98,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(сина)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2024-04-28T20:52:38Z</dcterms:modified>
</cp:coreProperties>
</file>