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8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Charifa* stu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—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Charyfowych sto i 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Haref, sto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Charifa -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Charifa –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Charifa - stu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- 112,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Аріфа - сто дванадцять. Сини Асена - двісті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–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stu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2:18&lt;/x&gt; Joraha.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2024-04-28T23:30:40Z</dcterms:modified>
</cp:coreProperties>
</file>