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2"/>
        <w:gridCol w:w="1993"/>
        <w:gridCol w:w="2418"/>
        <w:gridCol w:w="4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Gibeona* dziewięćdziesięciu pięciu.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2:20&lt;/x&gt; Gibbara.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2024-04-29T00:44:23Z</dcterms:modified>
</cp:coreProperties>
</file>