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Betlejem i Netofy —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Betlehemu i Netofatu sto ośmdziesiąt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 i Netufa, sto ośmdziesiąt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i Netofy -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Betlejemu i z Netofy 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Betlejem i Netofy –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 i Netofy - stu osiemdziesięciu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i Netofa - 188,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Вифлеєма - сто двадцять три. Сини Нетофа -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Betlechem i Netofy –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 i Netofy stu osiemdziesięciu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2:21-22&lt;/x&gt; jest ich w sumie stu siedemdziesięciu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2024-04-28T23:13:45Z</dcterms:modified>
</cp:coreProperties>
</file>