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6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Betlejemu i z Netofy stu osiemdziesięciu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2:21-22&lt;/x&gt; jest ich w sumie stu siedemdziesięciu dziewięciu.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2024-04-28T22:40:07Z</dcterms:modified>
</cp:coreProperties>
</file>