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Bramy Jerozolimy otwierajcie, dopiero gdy słońce zacznie nieco przypiekać, a zamykajcie je i ryglujcie, póki stoją [straże]. Formujcie też warty z mieszkańców Jerozolimy, jedne niech stoją na posterunkach, drugie przed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nie otwierają bram Jerozolimy, aż słońce będzie dopiekać; a póki tam stoją, niech zamkną bramy i zaryglują je. Należy ustanowić straż spośród mieszkańców Jerozolimy, każdego na jego posterunku i każdego naprzeciwko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Niech nie otwierają bram Jeruzalemskich, aż ogrzeje słońce; a gdy ci, co tu stawają, zamkną bramę, opatrzcież ją. A tak postanowiłem straż z obywateli Jeruzalemskich, każdego na straży jego, i każdego na przeciwko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Niechaj bram Jerozolimskich nie otwarzają aż do ciepła słonecznego. A gdy jeszcze stały zamknione bramy i zatarasowane, i postanowiłem straż z obywatelów Jerozolimskich, każdego na odmiany swoje i każdego przeciw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rozkaz: Nie otworzy się bram jerozolimskich, aż słońce będzie dopiekać; i dopóki strażnicy są jeszcze na nogach, zamknie się wrota i zatarasuje oraz postawi się mieszkańców Jerozolimy jako strażników: jednych na wyznaczonym posterunku, drugich przed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taki rozkaz: Bram jeruzalemskich nie będzie się otwierać wcześniej, niż słońce zacznie przypiekać, wrota zaś będzie się zamykać i zaryglowywać, póki jeszcze będzie na niebie; należy z mieszkańców Jeruzalemu wystawiać straże, jedne na wyznaczone placówki, drugie przy własnych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im: Nie wolno otwierać bram Jerozolimy, zanim słońce nie zacznie palić; a dopóki stoją straże, niech zamykają wrota i ryglują. Należy też ustanowić straże spośród mieszkańców Jerozolimy: każdy ma strzec okolicy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następujące polecenie: Nie otwierajcie bram Jerozolimy, dopóki słońce nie zacznie przygrzewać, a gdy ono będzie jeszcze na niebie, niech wrota zostaną zamknięte i zaryglowane. Straż należy powierzyć mieszkańcom miasta: jedni na wyznaczonych odcinkach, drudzy przy swoich domostwach.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polecenie: - Bram Jeruzalem nie wolno otwierać przedtem, zanim słońce zacznie przygrzewać, a [wieczorem], gdy stróże stoją jeszcze na swych posterunkach, należy je zamykać i zakładać rygle. Należy rozstawić straże spośród mieszkańców Jeruzalem, każdego na jego posterunku i każdego przed jego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Не відкриються брами Єрусалиму аж доки не зійде сонце, і ще як вони чувають, хай двері будуть замкнені і засунені. І я поставив сторож з тих, що жили в Єрусалимі, (кожного) чоловіка на свою сторож і чоловіка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Niechaj nie otwierają bram Jeruszalaim, aż je ogrzeje słońce; a gdy ci, co stoją, zamkną bramę – zaryglujcie ją. Postawiłem też straż z obywateli Jeruszalaim; każdego na warcie, każdego naprzeciw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do nich: ”Bramy Jerozolimy nie mają być otwierane, dopóki słońce nie zacznie przygrzewać; i gdy oni jeszcze tam stoją, mają zamknąć wrota i je zaryglować. I postawcie straże z mieszkańców Jerozolimy, każdego na jego posterunku oraz każdego przed jego domem”.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2024-04-29T01:43:03Z</dcterms:modified>
</cp:coreProperties>
</file>