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powiedziałem* im: Nie otwierajcie bram Jerozolimy wcześniej, niż słońce zacznie przypiekać, i póki oni stoją, zamykajcie bramy i ryglujcie. Wystawiajcie też straże z mieszkańców Jerozolimy, jedne na jej placówki, drugie przed własnymi domami.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wg qere </w:t>
      </w:r>
      <w:r>
        <w:rPr>
          <w:rtl/>
        </w:rPr>
        <w:t>וָאֹמַר</w:t>
      </w:r>
      <w:r>
        <w:rPr>
          <w:rtl w:val="0"/>
        </w:rPr>
        <w:t xml:space="preserve"> , podobnie G, καὶ εἶπα; powiedział, wg ketiw </w:t>
      </w:r>
      <w:r>
        <w:rPr>
          <w:rtl/>
        </w:rPr>
        <w:t>וַּיֹאמֶר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2024-04-28T19:59:14Z</dcterms:modified>
</cp:coreProperties>
</file>