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4"/>
        <w:gridCol w:w="3157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trzy tysiące dziewięciuset* trzydziestu.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trzy tysiące dziewięciuset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— trzy tysiące dziewięciuset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Senaa trzy tysiące dziewięć set i 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Senaa, trzy tysiące dziewięć 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Senai - trzy tysiące dziewięciuset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trzy tysiące dziewięciuset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Senai – trzy tysiące dziewięciuset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Senai - trzy tysiące dziewięciuset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Senay - 3930.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Санана - три тисячі девятсот тридцять.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Senaa – trzy tysiące dziewięćset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Senaa trzy tysiące dziewięciuset trzydziestu.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2:35&lt;/x&gt; sześciuset.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2024-04-28T23:47:18Z</dcterms:modified>
</cp:coreProperties>
</file>