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Jedajaszowych,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Idaja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było: synów Jedajasza, mianowicie z rodu Jeszuy, dziewięćset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spośród potomków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liczba]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Священики: Сини Йодая в домі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Jeszui,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2024-04-28T23:18:53Z</dcterms:modified>
</cp:coreProperties>
</file>