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1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czterdziestu*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—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Asafowych sto czterdzieści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Odwiasza, siedmdziesiąt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-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 było: synów Asafa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–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z rodu Asafa -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 - 148 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Співаки: сини Асафа - сто сорок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–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stu czterdziestu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2:41&lt;/x&gt; dwudziestu.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2024-04-28T20:14:50Z</dcterms:modified>
</cp:coreProperties>
</file>