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Niewolników (świątynnych):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świątynnych: synów Sichy, synów Chasufy, synów Tabaota,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Netinici: synowie Sichy, synowie Chaszufy, synowie Tabbaota;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Sycha, synów Chasufa,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Wrotnych: Synów Sellum, synów Ater, synów Telmon, synów Akkub, synów Hatita, synów Sobai, sto trzydzieści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świątynni: potomkowie Sichy, potomkowie Chasufy, potomkowie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świątynni to: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świątynni: synowie Sichy, synowie Chasufy,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świątyni: z rodu Sichy, z rodu Chasufy, z rodu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niewolników Świątyni [wrócili] synowie Cichy, synowie Chaszufy, synowie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Натіни: Сини Сіая, сини Асіфа, сини Тавваота,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Netynejczyków: Synów Sicha, synów Chaszufa, synów Tabbaota,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Netynejczycy: synowie Cychy, synowie Chasufy, synowie Tabbaota,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2024-04-28T22:28:15Z</dcterms:modified>
</cp:coreProperties>
</file>