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Gidela, synów Gachara,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2024-04-29T01:37:23Z</dcterms:modified>
</cp:coreProperties>
</file>