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mi mój Bóg na serce, abym zgromadził znaczniejszych i zarządców oraz lud, dla ujęcia ich w rodowodach. Wtedy odkryłem zwój z rodowodami tych, którzy przybyli na początku, a w nim znalazłem napisane: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2024-04-28T23:23:44Z</dcterms:modified>
</cp:coreProperties>
</file>